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F270278" w:rsidR="009815C7" w:rsidRPr="007B0071" w:rsidRDefault="00BD5639" w:rsidP="00373F3E">
      <w:pPr>
        <w:spacing w:after="0" w:line="240" w:lineRule="auto"/>
        <w:jc w:val="center"/>
        <w:rPr>
          <w:rFonts w:ascii="Sylfaen" w:hAnsi="Sylfaen" w:cs="Sylfaen"/>
          <w:b/>
          <w:lang w:val="ka-GE"/>
        </w:rPr>
      </w:pPr>
      <w:r w:rsidRPr="00BD5639">
        <w:rPr>
          <w:rFonts w:ascii="Sylfaen" w:hAnsi="Sylfaen" w:cs="Sylfaen"/>
          <w:b/>
          <w:lang w:val="ka-GE"/>
        </w:rPr>
        <w:t>არაგვის ხეობაში</w:t>
      </w:r>
      <w:r>
        <w:rPr>
          <w:rFonts w:ascii="Sylfaen" w:hAnsi="Sylfaen" w:cs="Sylfaen"/>
          <w:b/>
          <w:lang w:val="ka-GE"/>
        </w:rPr>
        <w:t>,</w:t>
      </w:r>
      <w:r w:rsidRPr="00BD5639">
        <w:rPr>
          <w:rFonts w:ascii="Sylfaen" w:hAnsi="Sylfaen" w:cs="Sylfaen"/>
          <w:b/>
          <w:lang w:val="ka-GE"/>
        </w:rPr>
        <w:t xml:space="preserve"> </w:t>
      </w:r>
      <w:r w:rsidRPr="00BD5639">
        <w:rPr>
          <w:rFonts w:ascii="Sylfaen" w:hAnsi="Sylfaen" w:cs="Sylfaen"/>
          <w:b/>
          <w:lang w:val="ka-GE"/>
        </w:rPr>
        <w:t>ბულაჩაურის</w:t>
      </w:r>
      <w:r>
        <w:rPr>
          <w:rFonts w:ascii="Sylfaen" w:hAnsi="Sylfaen" w:cs="Sylfaen"/>
          <w:b/>
          <w:lang w:val="ka-GE"/>
        </w:rPr>
        <w:t xml:space="preserve">ა და </w:t>
      </w:r>
      <w:r w:rsidRPr="00BD5639">
        <w:rPr>
          <w:rFonts w:ascii="Sylfaen" w:hAnsi="Sylfaen" w:cs="Sylfaen"/>
          <w:b/>
          <w:lang w:val="ka-GE"/>
        </w:rPr>
        <w:t>საგურამოს სათავე ნაგებობ</w:t>
      </w:r>
      <w:r>
        <w:rPr>
          <w:rFonts w:ascii="Sylfaen" w:hAnsi="Sylfaen" w:cs="Sylfaen"/>
          <w:b/>
          <w:lang w:val="ka-GE"/>
        </w:rPr>
        <w:t>ებ</w:t>
      </w:r>
      <w:r w:rsidRPr="00BD5639">
        <w:rPr>
          <w:rFonts w:ascii="Sylfaen" w:hAnsi="Sylfaen" w:cs="Sylfaen"/>
          <w:b/>
          <w:lang w:val="ka-GE"/>
        </w:rPr>
        <w:t>ზე საპროექტო წყალსადენის ქსელ</w:t>
      </w:r>
      <w:r>
        <w:rPr>
          <w:rFonts w:ascii="Sylfaen" w:hAnsi="Sylfaen" w:cs="Sylfaen"/>
          <w:b/>
          <w:lang w:val="ka-GE"/>
        </w:rPr>
        <w:t>ებ</w:t>
      </w:r>
      <w:r w:rsidRPr="00BD5639">
        <w:rPr>
          <w:rFonts w:ascii="Sylfaen" w:hAnsi="Sylfaen" w:cs="Sylfaen"/>
          <w:b/>
          <w:lang w:val="ka-GE"/>
        </w:rPr>
        <w:t>ის</w:t>
      </w:r>
      <w:r>
        <w:rPr>
          <w:rFonts w:ascii="Sylfaen" w:hAnsi="Sylfaen" w:cs="Sylfaen"/>
          <w:b/>
          <w:lang w:val="ka-GE"/>
        </w:rPr>
        <w:t>ა</w:t>
      </w:r>
      <w:r w:rsidRPr="00BD5639">
        <w:rPr>
          <w:rFonts w:ascii="Sylfaen" w:hAnsi="Sylfaen" w:cs="Sylfaen"/>
          <w:b/>
          <w:lang w:val="ka-GE"/>
        </w:rPr>
        <w:t xml:space="preserve"> </w:t>
      </w:r>
      <w:r>
        <w:rPr>
          <w:rFonts w:ascii="Sylfaen" w:hAnsi="Sylfaen" w:cs="Sylfaen"/>
          <w:b/>
          <w:lang w:val="ka-GE"/>
        </w:rPr>
        <w:t xml:space="preserve">და ტუმბო-აგრეგატის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ED17D6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D5639" w:rsidRPr="00BD5639">
        <w:rPr>
          <w:rFonts w:ascii="Sylfaen" w:hAnsi="Sylfaen" w:cs="Sylfaen"/>
          <w:lang w:val="ka-GE"/>
        </w:rPr>
        <w:t xml:space="preserve">არაგვის ხეობაში, ბულაჩაურისა და საგურამოს სათავე ნაგებობებზე საპროექტო წყალსადენის ქსელებისა და ტუმბო-აგრეგატის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E0BA321" w:rsidR="00DB5C8D" w:rsidRPr="006005A1" w:rsidRDefault="00BD5639" w:rsidP="00696A50">
      <w:pPr>
        <w:spacing w:after="0" w:line="240" w:lineRule="auto"/>
        <w:jc w:val="both"/>
        <w:rPr>
          <w:rFonts w:ascii="Sylfaen" w:hAnsi="Sylfaen" w:cs="Sylfaen"/>
          <w:lang w:val="ka-GE"/>
        </w:rPr>
      </w:pPr>
      <w:r w:rsidRPr="00BD5639">
        <w:rPr>
          <w:rFonts w:ascii="Sylfaen" w:hAnsi="Sylfaen" w:cs="Sylfaen"/>
          <w:lang w:val="ka-GE"/>
        </w:rPr>
        <w:t xml:space="preserve">არაგვის ხეობაში, ბულაჩაურისა და საგურამოს სათავე ნაგებობებზე საპროექტო წყალსადენის ქსელებისა და ტუმბო-აგრეგატის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AC994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D5639">
        <w:rPr>
          <w:rFonts w:ascii="Sylfaen" w:hAnsi="Sylfaen"/>
          <w:lang w:val="ka-GE"/>
        </w:rPr>
        <w:t>საგურამოში და ბულაჩაურში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522ECB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756B4">
        <w:rPr>
          <w:rFonts w:ascii="Sylfaen" w:hAnsi="Sylfaen" w:cs="Sylfaen"/>
          <w:b/>
          <w:sz w:val="20"/>
          <w:szCs w:val="20"/>
          <w:lang w:val="ka-GE"/>
        </w:rPr>
        <w:t>3 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Start w:id="2" w:name="_GoBack"/>
      <w:bookmarkEnd w:id="1"/>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54CD" w14:textId="77777777" w:rsidR="00FE7707" w:rsidRDefault="00FE7707" w:rsidP="007902EA">
      <w:pPr>
        <w:spacing w:after="0" w:line="240" w:lineRule="auto"/>
      </w:pPr>
      <w:r>
        <w:separator/>
      </w:r>
    </w:p>
  </w:endnote>
  <w:endnote w:type="continuationSeparator" w:id="0">
    <w:p w14:paraId="61F6AB66" w14:textId="77777777" w:rsidR="00FE7707" w:rsidRDefault="00FE770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1891CB" w:rsidR="004A3BD8" w:rsidRDefault="004A3BD8">
        <w:pPr>
          <w:pStyle w:val="Footer"/>
          <w:jc w:val="right"/>
        </w:pPr>
        <w:r>
          <w:fldChar w:fldCharType="begin"/>
        </w:r>
        <w:r>
          <w:instrText xml:space="preserve"> PAGE   \* MERGEFORMAT </w:instrText>
        </w:r>
        <w:r>
          <w:fldChar w:fldCharType="separate"/>
        </w:r>
        <w:r w:rsidR="00FE770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59BD" w14:textId="77777777" w:rsidR="00FE7707" w:rsidRDefault="00FE7707" w:rsidP="007902EA">
      <w:pPr>
        <w:spacing w:after="0" w:line="240" w:lineRule="auto"/>
      </w:pPr>
      <w:r>
        <w:separator/>
      </w:r>
    </w:p>
  </w:footnote>
  <w:footnote w:type="continuationSeparator" w:id="0">
    <w:p w14:paraId="69002386" w14:textId="77777777" w:rsidR="00FE7707" w:rsidRDefault="00FE770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5639"/>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70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38CD-B2B5-4C9B-9813-74C85DC1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259</cp:revision>
  <cp:lastPrinted>2015-07-27T06:36:00Z</cp:lastPrinted>
  <dcterms:created xsi:type="dcterms:W3CDTF">2017-02-28T15:04:00Z</dcterms:created>
  <dcterms:modified xsi:type="dcterms:W3CDTF">2022-05-25T15:00:00Z</dcterms:modified>
</cp:coreProperties>
</file>